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9D" w:rsidRPr="005C6007" w:rsidRDefault="0010569D" w:rsidP="001056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569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 w:rsidRPr="0010569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5C6007">
        <w:rPr>
          <w:rFonts w:ascii="Times New Roman" w:hAnsi="Times New Roman" w:cs="Times New Roman"/>
          <w:b/>
          <w:sz w:val="32"/>
          <w:szCs w:val="32"/>
          <w:lang w:val="uk-UA"/>
        </w:rPr>
        <w:t>Міському голові</w:t>
      </w:r>
    </w:p>
    <w:p w:rsidR="000358FF" w:rsidRPr="005C6007" w:rsidRDefault="0010569D" w:rsidP="001056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C600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</w:t>
      </w:r>
      <w:proofErr w:type="spellStart"/>
      <w:r w:rsidR="005C6007" w:rsidRPr="005C6007">
        <w:rPr>
          <w:rFonts w:ascii="Times New Roman" w:hAnsi="Times New Roman" w:cs="Times New Roman"/>
          <w:b/>
          <w:sz w:val="32"/>
          <w:szCs w:val="32"/>
          <w:lang w:val="uk-UA"/>
        </w:rPr>
        <w:t>Юрчишину</w:t>
      </w:r>
      <w:proofErr w:type="spellEnd"/>
      <w:r w:rsidR="005C6007" w:rsidRPr="005C600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М.В</w:t>
      </w:r>
      <w:r w:rsidRPr="005C600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10569D" w:rsidRDefault="0010569D" w:rsidP="0010569D">
      <w:pPr>
        <w:tabs>
          <w:tab w:val="left" w:pos="6456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10569D" w:rsidRDefault="0010569D" w:rsidP="0010569D">
      <w:pPr>
        <w:tabs>
          <w:tab w:val="left" w:pos="6456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10569D" w:rsidRDefault="00653DA1" w:rsidP="00653DA1">
      <w:pPr>
        <w:tabs>
          <w:tab w:val="left" w:pos="6456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</w:t>
      </w:r>
      <w:r w:rsidR="0010569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</w:t>
      </w:r>
    </w:p>
    <w:p w:rsidR="0010569D" w:rsidRDefault="0010569D" w:rsidP="00653DA1">
      <w:pPr>
        <w:tabs>
          <w:tab w:val="left" w:pos="6456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_________________________</w:t>
      </w:r>
    </w:p>
    <w:p w:rsidR="0010569D" w:rsidRDefault="0010569D" w:rsidP="00653DA1">
      <w:pPr>
        <w:tabs>
          <w:tab w:val="left" w:pos="6456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_________________________</w:t>
      </w:r>
    </w:p>
    <w:p w:rsidR="0010569D" w:rsidRDefault="0010569D" w:rsidP="00653DA1">
      <w:pPr>
        <w:tabs>
          <w:tab w:val="left" w:pos="5428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_________________________</w:t>
      </w:r>
    </w:p>
    <w:p w:rsidR="0010569D" w:rsidRDefault="0010569D" w:rsidP="0010569D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53DA1" w:rsidRDefault="00653DA1" w:rsidP="00653DA1">
      <w:pPr>
        <w:tabs>
          <w:tab w:val="left" w:pos="542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53DA1" w:rsidRDefault="00653DA1" w:rsidP="00653DA1">
      <w:pPr>
        <w:tabs>
          <w:tab w:val="left" w:pos="542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53DA1" w:rsidRDefault="00653DA1" w:rsidP="00653DA1">
      <w:pPr>
        <w:tabs>
          <w:tab w:val="left" w:pos="542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653DA1" w:rsidRDefault="00653DA1" w:rsidP="00653DA1">
      <w:pPr>
        <w:tabs>
          <w:tab w:val="left" w:pos="542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0569D" w:rsidRPr="00653DA1" w:rsidRDefault="00670EC3" w:rsidP="00653DA1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Прошу виписати наряд на виділення  п’яти складометрів дров паливних </w:t>
      </w:r>
      <w:r w:rsidR="0010569D">
        <w:rPr>
          <w:rFonts w:ascii="Times New Roman" w:hAnsi="Times New Roman" w:cs="Times New Roman"/>
          <w:sz w:val="32"/>
          <w:szCs w:val="32"/>
          <w:lang w:val="uk-UA"/>
        </w:rPr>
        <w:t>________________________</w:t>
      </w:r>
      <w:r>
        <w:rPr>
          <w:rFonts w:ascii="Times New Roman" w:hAnsi="Times New Roman" w:cs="Times New Roman"/>
          <w:sz w:val="32"/>
          <w:szCs w:val="32"/>
          <w:lang w:val="uk-UA"/>
        </w:rPr>
        <w:t>_________</w:t>
      </w:r>
      <w:r w:rsidR="0010569D">
        <w:rPr>
          <w:rFonts w:ascii="Times New Roman" w:hAnsi="Times New Roman" w:cs="Times New Roman"/>
          <w:sz w:val="32"/>
          <w:szCs w:val="32"/>
          <w:lang w:val="uk-UA"/>
        </w:rPr>
        <w:t>__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</w:t>
      </w:r>
      <w:r w:rsidR="0010569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</w:t>
      </w:r>
    </w:p>
    <w:p w:rsidR="0010569D" w:rsidRDefault="0010569D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53DA1" w:rsidRDefault="00653DA1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70EC3" w:rsidRDefault="00670EC3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70EC3" w:rsidRDefault="00670EC3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70EC3" w:rsidRDefault="00670EC3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0569D" w:rsidRDefault="0010569D" w:rsidP="00653DA1">
      <w:pPr>
        <w:tabs>
          <w:tab w:val="left" w:pos="5428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 заяви додаю:</w:t>
      </w:r>
    </w:p>
    <w:p w:rsidR="0010569D" w:rsidRDefault="00670EC3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Копія паспорту, ідентифікаційного номера.</w:t>
      </w:r>
    </w:p>
    <w:p w:rsidR="0010569D" w:rsidRDefault="0010569D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2._______________________________________________________</w:t>
      </w:r>
    </w:p>
    <w:p w:rsidR="0010569D" w:rsidRDefault="0010569D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3._______________________________________________________</w:t>
      </w:r>
    </w:p>
    <w:p w:rsidR="005F183A" w:rsidRDefault="005F183A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53DA1" w:rsidRDefault="00653DA1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70EC3" w:rsidRDefault="00670EC3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F183A" w:rsidRDefault="005F183A" w:rsidP="00653DA1">
      <w:pPr>
        <w:tabs>
          <w:tab w:val="left" w:pos="54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Повідомлений про обмежений термін (протягом 1 місяця</w:t>
      </w:r>
      <w:r w:rsidR="00653DA1">
        <w:rPr>
          <w:rFonts w:ascii="Times New Roman" w:hAnsi="Times New Roman" w:cs="Times New Roman"/>
          <w:sz w:val="32"/>
          <w:szCs w:val="32"/>
          <w:lang w:val="uk-UA"/>
        </w:rPr>
        <w:t xml:space="preserve"> від дати отримання наряду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) вибірки дров паливних 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ДП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«Хмільницьке лісове господарство».</w:t>
      </w:r>
    </w:p>
    <w:p w:rsidR="005F183A" w:rsidRDefault="005F183A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F183A" w:rsidRDefault="005F183A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F183A" w:rsidRDefault="005F183A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F183A" w:rsidRDefault="005F183A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F183A" w:rsidRDefault="005C6007">
      <w:pPr>
        <w:tabs>
          <w:tab w:val="left" w:pos="5428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«__» _____________202__</w:t>
      </w:r>
      <w:r w:rsidR="005F183A">
        <w:rPr>
          <w:rFonts w:ascii="Times New Roman" w:hAnsi="Times New Roman" w:cs="Times New Roman"/>
          <w:sz w:val="32"/>
          <w:szCs w:val="32"/>
          <w:lang w:val="uk-UA"/>
        </w:rPr>
        <w:t xml:space="preserve"> р.                               ____________</w:t>
      </w:r>
    </w:p>
    <w:p w:rsidR="005F183A" w:rsidRPr="005F183A" w:rsidRDefault="005F183A" w:rsidP="005F183A">
      <w:pPr>
        <w:tabs>
          <w:tab w:val="left" w:pos="5428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(підпис)</w:t>
      </w:r>
    </w:p>
    <w:sectPr w:rsidR="005F183A" w:rsidRPr="005F183A" w:rsidSect="0003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BF" w:rsidRDefault="004213BF" w:rsidP="0010569D">
      <w:pPr>
        <w:spacing w:after="0" w:line="240" w:lineRule="auto"/>
      </w:pPr>
      <w:r>
        <w:separator/>
      </w:r>
    </w:p>
  </w:endnote>
  <w:endnote w:type="continuationSeparator" w:id="0">
    <w:p w:rsidR="004213BF" w:rsidRDefault="004213BF" w:rsidP="0010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BF" w:rsidRDefault="004213BF" w:rsidP="0010569D">
      <w:pPr>
        <w:spacing w:after="0" w:line="240" w:lineRule="auto"/>
      </w:pPr>
      <w:r>
        <w:separator/>
      </w:r>
    </w:p>
  </w:footnote>
  <w:footnote w:type="continuationSeparator" w:id="0">
    <w:p w:rsidR="004213BF" w:rsidRDefault="004213BF" w:rsidP="0010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9D"/>
    <w:rsid w:val="000358FF"/>
    <w:rsid w:val="0010569D"/>
    <w:rsid w:val="00204CA6"/>
    <w:rsid w:val="004213BF"/>
    <w:rsid w:val="005C6007"/>
    <w:rsid w:val="005F183A"/>
    <w:rsid w:val="00653DA1"/>
    <w:rsid w:val="00670EC3"/>
    <w:rsid w:val="008606C7"/>
    <w:rsid w:val="008A1581"/>
    <w:rsid w:val="00931D00"/>
    <w:rsid w:val="009E79CB"/>
    <w:rsid w:val="00AB781A"/>
    <w:rsid w:val="00BC57FE"/>
    <w:rsid w:val="00C9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69D"/>
  </w:style>
  <w:style w:type="paragraph" w:styleId="a5">
    <w:name w:val="footer"/>
    <w:basedOn w:val="a"/>
    <w:link w:val="a6"/>
    <w:uiPriority w:val="99"/>
    <w:semiHidden/>
    <w:unhideWhenUsed/>
    <w:rsid w:val="0010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2022-01-19T13:45:00Z</dcterms:created>
  <dcterms:modified xsi:type="dcterms:W3CDTF">2022-01-19T13:45:00Z</dcterms:modified>
</cp:coreProperties>
</file>